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Данильцева И.В.,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Данильчева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ликвидационной комиссии </w:t>
      </w:r>
      <w:r>
        <w:rPr>
          <w:rStyle w:val="cat-OrganizationNamegrp-19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Данильчев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Данильчев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Данильчева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Данильчева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Данильчева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Данильчева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7rplc-8">
    <w:name w:val="cat-PassportData grp-17 rplc-8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OrganizationNamegrp-19rplc-11">
    <w:name w:val="cat-OrganizationName grp-19 rplc-11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19rplc-15">
    <w:name w:val="cat-OrganizationName grp-19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